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862E75">
        <w:rPr>
          <w:rFonts w:ascii="Times New Roman" w:eastAsia="Times New Roman" w:hAnsi="Times New Roman"/>
          <w:sz w:val="28"/>
          <w:szCs w:val="28"/>
          <w:lang w:eastAsia="ru-RU"/>
        </w:rPr>
        <w:t>водостічної системи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6F7808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862E75">
        <w:rPr>
          <w:rFonts w:ascii="Times New Roman" w:eastAsia="Times New Roman" w:hAnsi="Times New Roman"/>
          <w:sz w:val="28"/>
          <w:szCs w:val="28"/>
          <w:lang w:eastAsia="ru-RU"/>
        </w:rPr>
        <w:t>6 комбінованого типу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6F780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62E75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6F7808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862E75">
        <w:rPr>
          <w:rFonts w:ascii="Times New Roman" w:eastAsia="Times New Roman" w:hAnsi="Times New Roman"/>
          <w:sz w:val="28"/>
          <w:szCs w:val="28"/>
          <w:lang w:eastAsia="ru-RU"/>
        </w:rPr>
        <w:t>Катаєва</w:t>
      </w:r>
      <w:r w:rsidR="006F78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2E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862E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E75" w:rsidRPr="00862E75">
        <w:rPr>
          <w:rFonts w:ascii="Times New Roman" w:eastAsia="Times New Roman" w:hAnsi="Times New Roman"/>
          <w:sz w:val="28"/>
          <w:szCs w:val="28"/>
          <w:lang w:eastAsia="ru-RU"/>
        </w:rPr>
        <w:t>UA-2021-05-12-012564-b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62E75">
        <w:rPr>
          <w:rFonts w:ascii="Times New Roman" w:eastAsia="Times New Roman" w:hAnsi="Times New Roman"/>
          <w:sz w:val="28"/>
          <w:szCs w:val="28"/>
          <w:lang w:eastAsia="ru-RU"/>
        </w:rPr>
        <w:t>водостічної системи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6F7808">
        <w:rPr>
          <w:rFonts w:ascii="Times New Roman" w:hAnsi="Times New Roman"/>
          <w:sz w:val="28"/>
          <w:szCs w:val="28"/>
        </w:rPr>
        <w:t>28</w:t>
      </w:r>
      <w:r w:rsidR="00862E75">
        <w:rPr>
          <w:rFonts w:ascii="Times New Roman" w:hAnsi="Times New Roman"/>
          <w:sz w:val="28"/>
          <w:szCs w:val="28"/>
        </w:rPr>
        <w:t>6 комбінованого типу</w:t>
      </w:r>
      <w:r w:rsidR="00DC111D" w:rsidRPr="00DC111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862E75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862E75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62E75">
        <w:rPr>
          <w:rFonts w:ascii="Times New Roman" w:eastAsia="Times New Roman" w:hAnsi="Times New Roman"/>
          <w:sz w:val="28"/>
          <w:szCs w:val="28"/>
          <w:lang w:eastAsia="ru-RU"/>
        </w:rPr>
        <w:t>358 873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E75">
        <w:rPr>
          <w:rFonts w:ascii="Times New Roman" w:eastAsia="Times New Roman" w:hAnsi="Times New Roman"/>
          <w:sz w:val="28"/>
          <w:szCs w:val="28"/>
          <w:lang w:eastAsia="ru-RU"/>
        </w:rPr>
        <w:t>358 873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6F7808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62E75"/>
    <w:rsid w:val="008777A0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943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1643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65</cp:revision>
  <cp:lastPrinted>2021-03-22T13:14:00Z</cp:lastPrinted>
  <dcterms:created xsi:type="dcterms:W3CDTF">2021-03-17T12:08:00Z</dcterms:created>
  <dcterms:modified xsi:type="dcterms:W3CDTF">2021-05-13T10:18:00Z</dcterms:modified>
</cp:coreProperties>
</file>